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2099" w14:textId="77777777" w:rsidR="003B06EF" w:rsidRPr="00B67ACC" w:rsidRDefault="003B06EF" w:rsidP="009871A3">
      <w:pPr>
        <w:spacing w:line="240" w:lineRule="exact"/>
        <w:ind w:right="-288"/>
        <w:rPr>
          <w:rFonts w:ascii="Arial" w:hAnsi="Arial" w:cs="Arial"/>
          <w:sz w:val="20"/>
        </w:rPr>
      </w:pPr>
    </w:p>
    <w:p w14:paraId="0CDC5B3E" w14:textId="77777777" w:rsidR="003B06EF" w:rsidRPr="00B67ACC" w:rsidRDefault="003B06EF" w:rsidP="009871A3">
      <w:pPr>
        <w:spacing w:line="240" w:lineRule="exact"/>
        <w:rPr>
          <w:rFonts w:ascii="Arial" w:hAnsi="Arial" w:cs="Arial"/>
          <w:sz w:val="20"/>
        </w:rPr>
      </w:pPr>
    </w:p>
    <w:p w14:paraId="7CA518AF" w14:textId="77777777" w:rsidR="003B06EF" w:rsidRPr="00B67ACC" w:rsidRDefault="003B06EF" w:rsidP="009871A3">
      <w:pPr>
        <w:spacing w:line="240" w:lineRule="exac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>&lt;uw naam&gt;</w:t>
      </w:r>
    </w:p>
    <w:p w14:paraId="64B0F67F" w14:textId="77777777" w:rsidR="003B06EF" w:rsidRPr="00B67ACC" w:rsidRDefault="003B06EF" w:rsidP="009871A3">
      <w:pPr>
        <w:spacing w:line="240" w:lineRule="exac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>&lt;adres&gt;</w:t>
      </w:r>
    </w:p>
    <w:p w14:paraId="73ED48F7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  <w:r w:rsidRPr="00B67ACC">
        <w:rPr>
          <w:rFonts w:ascii="Arial" w:hAnsi="Arial" w:cs="Arial"/>
          <w:sz w:val="20"/>
        </w:rPr>
        <w:t>&lt;postcode en woonplaats&gt;</w:t>
      </w:r>
      <w:r w:rsidRPr="00B67ACC">
        <w:rPr>
          <w:rFonts w:ascii="Arial" w:hAnsi="Arial" w:cs="Arial"/>
          <w:noProof/>
          <w:sz w:val="20"/>
        </w:rPr>
        <w:br/>
        <w:t>&lt;e-mail&gt;</w:t>
      </w:r>
    </w:p>
    <w:p w14:paraId="71151BF8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</w:p>
    <w:p w14:paraId="51DEFD31" w14:textId="77777777" w:rsidR="003B06EF" w:rsidRPr="00B67ACC" w:rsidRDefault="003B06EF" w:rsidP="009871A3">
      <w:pPr>
        <w:spacing w:line="240" w:lineRule="exact"/>
        <w:rPr>
          <w:rFonts w:ascii="Arial" w:hAnsi="Arial" w:cs="Arial"/>
          <w:sz w:val="20"/>
        </w:rPr>
      </w:pPr>
    </w:p>
    <w:p w14:paraId="72A423A1" w14:textId="77777777" w:rsidR="003B06EF" w:rsidRPr="00B67ACC" w:rsidRDefault="003B06EF" w:rsidP="009871A3">
      <w:pPr>
        <w:spacing w:line="240" w:lineRule="exact"/>
        <w:outlineLvl w:val="0"/>
        <w:rPr>
          <w:rFonts w:ascii="Arial" w:hAnsi="Arial" w:cs="Arial"/>
          <w:b/>
          <w:sz w:val="20"/>
        </w:rPr>
      </w:pPr>
      <w:r w:rsidRPr="00B67ACC">
        <w:rPr>
          <w:rFonts w:ascii="Arial" w:hAnsi="Arial" w:cs="Arial"/>
          <w:b/>
          <w:sz w:val="20"/>
        </w:rPr>
        <w:t>Aan</w:t>
      </w:r>
    </w:p>
    <w:p w14:paraId="1DF7C7BC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  <w:r w:rsidRPr="00B67ACC">
        <w:rPr>
          <w:rFonts w:ascii="Arial" w:hAnsi="Arial" w:cs="Arial"/>
          <w:noProof/>
          <w:sz w:val="20"/>
        </w:rPr>
        <w:t>&lt;naam verhuurder&gt;</w:t>
      </w:r>
    </w:p>
    <w:p w14:paraId="45B62EAB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  <w:r w:rsidRPr="00B67ACC">
        <w:rPr>
          <w:rFonts w:ascii="Arial" w:hAnsi="Arial" w:cs="Arial"/>
          <w:noProof/>
          <w:sz w:val="20"/>
        </w:rPr>
        <w:t>&lt;adres&gt;</w:t>
      </w:r>
    </w:p>
    <w:p w14:paraId="792938E0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  <w:r w:rsidRPr="00B67ACC">
        <w:rPr>
          <w:rFonts w:ascii="Arial" w:hAnsi="Arial" w:cs="Arial"/>
          <w:noProof/>
          <w:sz w:val="20"/>
        </w:rPr>
        <w:t>&lt;postcode en plaats&gt;</w:t>
      </w:r>
    </w:p>
    <w:p w14:paraId="3D77D2A6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</w:p>
    <w:p w14:paraId="38D90C16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</w:p>
    <w:p w14:paraId="79B18367" w14:textId="371924C2" w:rsidR="00B67ACC" w:rsidRPr="00B67ACC" w:rsidRDefault="00787B6A" w:rsidP="00B67ACC">
      <w:pPr>
        <w:pStyle w:val="BVR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Kerkrade, 27 april</w:t>
      </w:r>
    </w:p>
    <w:p w14:paraId="2A0AF756" w14:textId="77777777" w:rsidR="00B67ACC" w:rsidRDefault="00B67ACC" w:rsidP="00C70EE0">
      <w:pPr>
        <w:pStyle w:val="BVRonskenmerk"/>
      </w:pPr>
    </w:p>
    <w:p w14:paraId="01BF6DE5" w14:textId="77777777" w:rsidR="00B07727" w:rsidRDefault="00B07727" w:rsidP="00C70EE0">
      <w:pPr>
        <w:pStyle w:val="BVRonskenmerk"/>
      </w:pPr>
    </w:p>
    <w:p w14:paraId="27E7A0E4" w14:textId="77777777" w:rsidR="003B06EF" w:rsidRPr="00B67ACC" w:rsidRDefault="003B06EF" w:rsidP="00C70EE0">
      <w:pPr>
        <w:pStyle w:val="BVRonskenmerk"/>
        <w:rPr>
          <w:b/>
        </w:rPr>
      </w:pPr>
      <w:r w:rsidRPr="00B67ACC">
        <w:t xml:space="preserve">Onderwerp: </w:t>
      </w:r>
      <w:r w:rsidR="00B67ACC" w:rsidRPr="00B67ACC">
        <w:t xml:space="preserve">bezwaar tegen huurverhoging </w:t>
      </w:r>
    </w:p>
    <w:p w14:paraId="7C14153B" w14:textId="77777777" w:rsidR="003B06EF" w:rsidRPr="00B67ACC" w:rsidRDefault="003B06EF" w:rsidP="009871A3">
      <w:pPr>
        <w:pStyle w:val="BVR"/>
        <w:spacing w:line="240" w:lineRule="atLeast"/>
        <w:rPr>
          <w:rFonts w:ascii="Arial" w:hAnsi="Arial" w:cs="Arial"/>
          <w:sz w:val="20"/>
        </w:rPr>
      </w:pPr>
    </w:p>
    <w:p w14:paraId="297F7770" w14:textId="77777777" w:rsidR="003B06EF" w:rsidRPr="00B67ACC" w:rsidRDefault="003B06EF" w:rsidP="009871A3">
      <w:pPr>
        <w:spacing w:line="240" w:lineRule="atLeast"/>
        <w:rPr>
          <w:rFonts w:ascii="Arial" w:hAnsi="Arial" w:cs="Arial"/>
          <w:noProof/>
          <w:sz w:val="20"/>
        </w:rPr>
      </w:pPr>
    </w:p>
    <w:p w14:paraId="1A15D909" w14:textId="77777777" w:rsidR="003B06EF" w:rsidRPr="00B67ACC" w:rsidRDefault="003B06EF" w:rsidP="009871A3">
      <w:pPr>
        <w:spacing w:line="240" w:lineRule="atLeast"/>
        <w:rPr>
          <w:rFonts w:ascii="Arial" w:hAnsi="Arial" w:cs="Arial"/>
          <w:noProof/>
          <w:sz w:val="20"/>
        </w:rPr>
      </w:pPr>
      <w:r w:rsidRPr="00B67ACC">
        <w:rPr>
          <w:rFonts w:ascii="Arial" w:hAnsi="Arial" w:cs="Arial"/>
          <w:noProof/>
          <w:sz w:val="20"/>
        </w:rPr>
        <w:t>Geachte heer/mevrouw,</w:t>
      </w:r>
    </w:p>
    <w:p w14:paraId="07C4556F" w14:textId="31104532" w:rsidR="003B06EF" w:rsidRPr="00B67ACC" w:rsidRDefault="003B06EF" w:rsidP="009871A3">
      <w:pPr>
        <w:spacing w:line="240" w:lineRule="atLeast"/>
        <w:rPr>
          <w:rFonts w:ascii="Arial" w:hAnsi="Arial" w:cs="Arial"/>
          <w:sz w:val="20"/>
        </w:rPr>
      </w:pPr>
    </w:p>
    <w:p w14:paraId="120E3B13" w14:textId="61323511" w:rsidR="005A07AB" w:rsidRPr="00612375" w:rsidRDefault="005A07AB" w:rsidP="00612375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 &lt;datum voorstel&gt; heeft u voorgesteld de huur per &lt;ingangsdatum nieuwe huur&gt; te verhogen van &lt;oude huurprijs&gt; naar &lt;nieuwe huurprijs&gt;. Ik maak bezwaar tegen deze huurverhoging, omdat</w:t>
      </w:r>
      <w:r w:rsidR="00006747">
        <w:rPr>
          <w:rFonts w:ascii="Arial" w:hAnsi="Arial" w:cs="Arial"/>
          <w:sz w:val="20"/>
        </w:rPr>
        <w:t xml:space="preserve"> &lt;kies </w:t>
      </w:r>
      <w:r w:rsidR="00285C12">
        <w:rPr>
          <w:rFonts w:ascii="Arial" w:hAnsi="Arial" w:cs="Arial"/>
          <w:sz w:val="20"/>
        </w:rPr>
        <w:t>een van de</w:t>
      </w:r>
      <w:r w:rsidR="00006747">
        <w:rPr>
          <w:rFonts w:ascii="Arial" w:hAnsi="Arial" w:cs="Arial"/>
          <w:sz w:val="20"/>
        </w:rPr>
        <w:t xml:space="preserve"> situatie</w:t>
      </w:r>
      <w:r w:rsidR="00285C12">
        <w:rPr>
          <w:rFonts w:ascii="Arial" w:hAnsi="Arial" w:cs="Arial"/>
          <w:sz w:val="20"/>
        </w:rPr>
        <w:t xml:space="preserve"> A t/m </w:t>
      </w:r>
      <w:r w:rsidR="00DF53CB">
        <w:rPr>
          <w:rFonts w:ascii="Arial" w:hAnsi="Arial" w:cs="Arial"/>
          <w:sz w:val="20"/>
        </w:rPr>
        <w:t>L</w:t>
      </w:r>
      <w:r w:rsidR="00006747">
        <w:rPr>
          <w:rFonts w:ascii="Arial" w:hAnsi="Arial" w:cs="Arial"/>
          <w:sz w:val="20"/>
        </w:rPr>
        <w:t>&gt;</w:t>
      </w:r>
      <w:r w:rsidR="006E71A0">
        <w:rPr>
          <w:rFonts w:ascii="Arial" w:hAnsi="Arial" w:cs="Arial"/>
          <w:sz w:val="20"/>
        </w:rPr>
        <w:br/>
      </w:r>
    </w:p>
    <w:p w14:paraId="46FD00C6" w14:textId="77777777" w:rsidR="004644A1" w:rsidRPr="00285C12" w:rsidRDefault="008C277C" w:rsidP="00285C12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in de afgelopen </w:t>
      </w:r>
      <w:r w:rsidRPr="00285C12">
        <w:rPr>
          <w:rFonts w:ascii="Arial" w:hAnsi="Arial" w:cs="Arial"/>
          <w:sz w:val="20"/>
        </w:rPr>
        <w:t>12 maanden al een keer de huur</w:t>
      </w:r>
      <w:r>
        <w:rPr>
          <w:rFonts w:ascii="Arial" w:hAnsi="Arial" w:cs="Arial"/>
          <w:sz w:val="20"/>
        </w:rPr>
        <w:t xml:space="preserve"> heeft</w:t>
      </w:r>
      <w:r w:rsidRPr="00285C12">
        <w:rPr>
          <w:rFonts w:ascii="Arial" w:hAnsi="Arial" w:cs="Arial"/>
          <w:sz w:val="20"/>
        </w:rPr>
        <w:t xml:space="preserve"> verhoogd en er geen sprake </w:t>
      </w:r>
      <w:r>
        <w:rPr>
          <w:rFonts w:ascii="Arial" w:hAnsi="Arial" w:cs="Arial"/>
          <w:sz w:val="20"/>
        </w:rPr>
        <w:t xml:space="preserve">is </w:t>
      </w:r>
      <w:r w:rsidRPr="00285C12">
        <w:rPr>
          <w:rFonts w:ascii="Arial" w:hAnsi="Arial" w:cs="Arial"/>
          <w:sz w:val="20"/>
        </w:rPr>
        <w:t>van woningverbetering</w:t>
      </w:r>
      <w:r>
        <w:rPr>
          <w:rFonts w:ascii="Arial" w:hAnsi="Arial" w:cs="Arial"/>
          <w:sz w:val="20"/>
        </w:rPr>
        <w:t>.</w:t>
      </w:r>
      <w:r w:rsidR="00F94BAB">
        <w:rPr>
          <w:rFonts w:ascii="Arial" w:hAnsi="Arial" w:cs="Arial"/>
          <w:sz w:val="20"/>
        </w:rPr>
        <w:t xml:space="preserve"> </w:t>
      </w:r>
      <w:r w:rsidR="00655D74">
        <w:rPr>
          <w:rFonts w:ascii="Arial" w:hAnsi="Arial" w:cs="Arial"/>
          <w:sz w:val="20"/>
        </w:rPr>
        <w:t>U heeft de huur namelijk al verhoogd op &lt;datum eerdere huurverhoging&gt;.</w:t>
      </w:r>
      <w:r>
        <w:rPr>
          <w:rFonts w:ascii="Arial" w:hAnsi="Arial" w:cs="Arial"/>
          <w:sz w:val="20"/>
        </w:rPr>
        <w:br/>
      </w:r>
    </w:p>
    <w:p w14:paraId="73138099" w14:textId="73E8029E" w:rsidR="00285C12" w:rsidRPr="00AB01A6" w:rsidRDefault="008C277C" w:rsidP="00AB01A6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285C12">
        <w:rPr>
          <w:rFonts w:ascii="Arial" w:hAnsi="Arial" w:cs="Arial"/>
          <w:sz w:val="20"/>
        </w:rPr>
        <w:t xml:space="preserve">k een </w:t>
      </w:r>
      <w:proofErr w:type="spellStart"/>
      <w:r w:rsidRPr="00285C12">
        <w:rPr>
          <w:rFonts w:ascii="Arial" w:hAnsi="Arial" w:cs="Arial"/>
          <w:sz w:val="20"/>
        </w:rPr>
        <w:t>all</w:t>
      </w:r>
      <w:proofErr w:type="spellEnd"/>
      <w:r w:rsidRPr="00285C12">
        <w:rPr>
          <w:rFonts w:ascii="Arial" w:hAnsi="Arial" w:cs="Arial"/>
          <w:sz w:val="20"/>
        </w:rPr>
        <w:t xml:space="preserve">-inhuur betaal. </w:t>
      </w:r>
      <w:r w:rsidR="00DF53CB" w:rsidRPr="00285C12">
        <w:rPr>
          <w:rFonts w:ascii="Arial" w:hAnsi="Arial" w:cs="Arial"/>
          <w:sz w:val="20"/>
        </w:rPr>
        <w:t>U heeft niet duidelijk gemaakt welk bedrag u rekent voor kale huur en welk bed</w:t>
      </w:r>
      <w:r w:rsidR="00DF53CB">
        <w:rPr>
          <w:rFonts w:ascii="Arial" w:hAnsi="Arial" w:cs="Arial"/>
          <w:sz w:val="20"/>
        </w:rPr>
        <w:t>rag voor de bijkomende kosten. E</w:t>
      </w:r>
      <w:r w:rsidRPr="00285C12">
        <w:rPr>
          <w:rFonts w:ascii="Arial" w:hAnsi="Arial" w:cs="Arial"/>
          <w:sz w:val="20"/>
        </w:rPr>
        <w:t xml:space="preserve">en huurverhoging </w:t>
      </w:r>
      <w:r w:rsidR="00DF53CB">
        <w:rPr>
          <w:rFonts w:ascii="Arial" w:hAnsi="Arial" w:cs="Arial"/>
          <w:sz w:val="20"/>
        </w:rPr>
        <w:t xml:space="preserve">mag </w:t>
      </w:r>
      <w:r w:rsidRPr="00285C12">
        <w:rPr>
          <w:rFonts w:ascii="Arial" w:hAnsi="Arial" w:cs="Arial"/>
          <w:sz w:val="20"/>
        </w:rPr>
        <w:t>alleen worden berekend over de kale huurprijs</w:t>
      </w:r>
      <w:r w:rsidR="00DF53CB">
        <w:rPr>
          <w:rFonts w:ascii="Arial" w:hAnsi="Arial" w:cs="Arial"/>
          <w:sz w:val="20"/>
        </w:rPr>
        <w:t xml:space="preserve">. </w:t>
      </w:r>
      <w:r w:rsidR="00DF53CB">
        <w:rPr>
          <w:rFonts w:ascii="Arial" w:hAnsi="Arial" w:cs="Arial"/>
          <w:sz w:val="20"/>
        </w:rPr>
        <w:br/>
      </w:r>
    </w:p>
    <w:p w14:paraId="4E395129" w14:textId="5A4B1FC1" w:rsidR="0094591B" w:rsidRDefault="008C277C" w:rsidP="009871A3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85C12">
        <w:rPr>
          <w:rFonts w:ascii="Arial" w:hAnsi="Arial" w:cs="Arial"/>
          <w:sz w:val="20"/>
        </w:rPr>
        <w:t xml:space="preserve">e </w:t>
      </w:r>
      <w:r w:rsidR="00C70EE0">
        <w:rPr>
          <w:rFonts w:ascii="Arial" w:hAnsi="Arial" w:cs="Arial"/>
          <w:sz w:val="20"/>
        </w:rPr>
        <w:t>H</w:t>
      </w:r>
      <w:r w:rsidR="00C70EE0" w:rsidRPr="00285C12">
        <w:rPr>
          <w:rFonts w:ascii="Arial" w:hAnsi="Arial" w:cs="Arial"/>
          <w:sz w:val="20"/>
        </w:rPr>
        <w:t xml:space="preserve">uurcommissie </w:t>
      </w:r>
      <w:r w:rsidRPr="00285C12">
        <w:rPr>
          <w:rFonts w:ascii="Arial" w:hAnsi="Arial" w:cs="Arial"/>
          <w:sz w:val="20"/>
        </w:rPr>
        <w:t xml:space="preserve">de huur </w:t>
      </w:r>
      <w:r>
        <w:rPr>
          <w:rFonts w:ascii="Arial" w:hAnsi="Arial" w:cs="Arial"/>
          <w:sz w:val="20"/>
        </w:rPr>
        <w:t xml:space="preserve">heeft </w:t>
      </w:r>
      <w:r w:rsidRPr="00285C12">
        <w:rPr>
          <w:rFonts w:ascii="Arial" w:hAnsi="Arial" w:cs="Arial"/>
          <w:sz w:val="20"/>
        </w:rPr>
        <w:t xml:space="preserve">verlaagd vanwege ernstige onderhoudsgebreken. U heeft deze gebreken nog niet verholpen. </w:t>
      </w:r>
      <w:r w:rsidR="00655D74">
        <w:rPr>
          <w:rFonts w:ascii="Arial" w:hAnsi="Arial" w:cs="Arial"/>
          <w:sz w:val="20"/>
        </w:rPr>
        <w:t>Ik stuur de uitspraak van de Huurcommissie mee.</w:t>
      </w:r>
      <w:r w:rsidR="00F94BAB">
        <w:rPr>
          <w:rFonts w:ascii="Arial" w:hAnsi="Arial" w:cs="Arial"/>
          <w:sz w:val="20"/>
        </w:rPr>
        <w:br/>
      </w:r>
    </w:p>
    <w:p w14:paraId="07EB7B2C" w14:textId="74D8C482" w:rsidR="00F94BAB" w:rsidRDefault="008C277C" w:rsidP="009871A3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 w:rsidRPr="00F94BAB">
        <w:rPr>
          <w:rFonts w:ascii="Arial" w:hAnsi="Arial" w:cs="Arial"/>
          <w:sz w:val="20"/>
        </w:rPr>
        <w:t xml:space="preserve">de Huurcommissie een verzoek om huurverlaging nog in behandeling heeft. </w:t>
      </w:r>
      <w:r w:rsidR="00B911AA">
        <w:rPr>
          <w:rFonts w:ascii="Arial" w:hAnsi="Arial" w:cs="Arial"/>
          <w:sz w:val="20"/>
        </w:rPr>
        <w:t xml:space="preserve">Ik stuur hiervan bewijs mee. </w:t>
      </w:r>
      <w:r w:rsidR="00B911AA">
        <w:rPr>
          <w:rFonts w:ascii="Arial" w:hAnsi="Arial" w:cs="Arial"/>
          <w:sz w:val="20"/>
        </w:rPr>
        <w:br/>
      </w:r>
    </w:p>
    <w:p w14:paraId="6FE10253" w14:textId="6401B882" w:rsidR="00285C12" w:rsidRPr="00CE7FAD" w:rsidRDefault="008C277C" w:rsidP="00CE7FAD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 w:rsidRPr="00F94BAB">
        <w:rPr>
          <w:rFonts w:ascii="Arial" w:hAnsi="Arial" w:cs="Arial"/>
          <w:sz w:val="20"/>
        </w:rPr>
        <w:t>door de huurverhoging de kale huurprijs hoger is dan de maximale huurprijs die voor deze woning geldt.</w:t>
      </w:r>
      <w:r w:rsidR="00F94BAB">
        <w:rPr>
          <w:rFonts w:ascii="Arial" w:hAnsi="Arial" w:cs="Arial"/>
          <w:sz w:val="20"/>
        </w:rPr>
        <w:t xml:space="preserve"> </w:t>
      </w:r>
      <w:r w:rsidR="00B911AA">
        <w:rPr>
          <w:rFonts w:ascii="Arial" w:hAnsi="Arial" w:cs="Arial"/>
          <w:sz w:val="20"/>
        </w:rPr>
        <w:t xml:space="preserve">Dit blijkt uit de huurprijscheck op huurcommissie.nl. </w:t>
      </w:r>
      <w:r w:rsidR="00655D74">
        <w:rPr>
          <w:rFonts w:ascii="Arial" w:hAnsi="Arial" w:cs="Arial"/>
          <w:sz w:val="20"/>
        </w:rPr>
        <w:t xml:space="preserve">Ik stuur </w:t>
      </w:r>
      <w:r w:rsidR="00B911AA">
        <w:rPr>
          <w:rFonts w:ascii="Arial" w:hAnsi="Arial" w:cs="Arial"/>
          <w:sz w:val="20"/>
        </w:rPr>
        <w:t>de</w:t>
      </w:r>
      <w:r w:rsidR="00CE7FAD">
        <w:rPr>
          <w:rFonts w:ascii="Arial" w:hAnsi="Arial" w:cs="Arial"/>
          <w:sz w:val="20"/>
        </w:rPr>
        <w:t xml:space="preserve"> </w:t>
      </w:r>
      <w:r w:rsidR="00655D74">
        <w:rPr>
          <w:rFonts w:ascii="Arial" w:hAnsi="Arial" w:cs="Arial"/>
          <w:sz w:val="20"/>
        </w:rPr>
        <w:t>berekening mee.</w:t>
      </w:r>
      <w:r w:rsidR="00F94BAB" w:rsidRPr="00CE7FAD">
        <w:rPr>
          <w:rFonts w:ascii="Arial" w:hAnsi="Arial" w:cs="Arial"/>
          <w:sz w:val="20"/>
        </w:rPr>
        <w:br/>
      </w:r>
    </w:p>
    <w:p w14:paraId="262324F6" w14:textId="77777777" w:rsidR="00285C12" w:rsidRDefault="008C277C" w:rsidP="009871A3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285C12">
        <w:rPr>
          <w:rFonts w:ascii="Arial" w:hAnsi="Arial" w:cs="Arial"/>
          <w:sz w:val="20"/>
        </w:rPr>
        <w:t xml:space="preserve"> een hoger huurverhogingspercentage gebruikt dan wettelijk is toegestaan</w:t>
      </w:r>
      <w:r>
        <w:rPr>
          <w:rFonts w:ascii="Arial" w:hAnsi="Arial" w:cs="Arial"/>
          <w:sz w:val="20"/>
        </w:rPr>
        <w:t>.</w:t>
      </w:r>
      <w:r w:rsidR="00F94BAB">
        <w:rPr>
          <w:rFonts w:ascii="Arial" w:hAnsi="Arial" w:cs="Arial"/>
          <w:sz w:val="20"/>
        </w:rPr>
        <w:br/>
      </w:r>
    </w:p>
    <w:p w14:paraId="2D4DC01E" w14:textId="0F0E11A6" w:rsidR="00285C12" w:rsidRDefault="00F94BAB" w:rsidP="009871A3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een </w:t>
      </w:r>
      <w:r w:rsidRPr="00285C12">
        <w:rPr>
          <w:rFonts w:ascii="Arial" w:hAnsi="Arial" w:cs="Arial"/>
          <w:sz w:val="20"/>
        </w:rPr>
        <w:t xml:space="preserve">verkeerd inkomen </w:t>
      </w:r>
      <w:r>
        <w:rPr>
          <w:rFonts w:ascii="Arial" w:hAnsi="Arial" w:cs="Arial"/>
          <w:sz w:val="20"/>
        </w:rPr>
        <w:t xml:space="preserve">gebruikt. Hierdoor klopt het </w:t>
      </w:r>
      <w:r w:rsidRPr="00285C12">
        <w:rPr>
          <w:rFonts w:ascii="Arial" w:hAnsi="Arial" w:cs="Arial"/>
          <w:sz w:val="20"/>
        </w:rPr>
        <w:t xml:space="preserve">percentage </w:t>
      </w:r>
      <w:r>
        <w:rPr>
          <w:rFonts w:ascii="Arial" w:hAnsi="Arial" w:cs="Arial"/>
          <w:sz w:val="20"/>
        </w:rPr>
        <w:t xml:space="preserve">niet </w:t>
      </w:r>
      <w:r w:rsidRPr="00285C12">
        <w:rPr>
          <w:rFonts w:ascii="Arial" w:hAnsi="Arial" w:cs="Arial"/>
          <w:sz w:val="20"/>
        </w:rPr>
        <w:t xml:space="preserve">dat u voor de inkomensafhankelijke huurverhoging gebruikt. </w:t>
      </w:r>
      <w:r>
        <w:rPr>
          <w:rFonts w:ascii="Arial" w:hAnsi="Arial" w:cs="Arial"/>
          <w:sz w:val="20"/>
        </w:rPr>
        <w:t>Als bewijs voeg ik een IB60</w:t>
      </w:r>
      <w:r w:rsidR="00272B7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formulier en een uittreksel van de burgerlijke stand toe.</w:t>
      </w:r>
      <w:r>
        <w:rPr>
          <w:rFonts w:ascii="Arial" w:hAnsi="Arial" w:cs="Arial"/>
          <w:sz w:val="20"/>
        </w:rPr>
        <w:br/>
      </w:r>
    </w:p>
    <w:p w14:paraId="1AD01512" w14:textId="77777777" w:rsidR="00285C12" w:rsidRDefault="00F94BAB" w:rsidP="005A07AB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bij het voorstel</w:t>
      </w:r>
      <w:r w:rsidRPr="00285C12">
        <w:rPr>
          <w:rFonts w:ascii="Arial" w:hAnsi="Arial" w:cs="Arial"/>
          <w:sz w:val="20"/>
        </w:rPr>
        <w:t xml:space="preserve"> geen inkomensverklaring van de Belastingdienst </w:t>
      </w:r>
      <w:r>
        <w:rPr>
          <w:rFonts w:ascii="Arial" w:hAnsi="Arial" w:cs="Arial"/>
          <w:sz w:val="20"/>
        </w:rPr>
        <w:t>heeft toegevoegd. H</w:t>
      </w:r>
      <w:r w:rsidRPr="00285C12">
        <w:rPr>
          <w:rFonts w:ascii="Arial" w:hAnsi="Arial" w:cs="Arial"/>
          <w:sz w:val="20"/>
        </w:rPr>
        <w:t xml:space="preserve">ierdoor kunt </w:t>
      </w:r>
      <w:r w:rsidR="00C70EE0">
        <w:rPr>
          <w:rFonts w:ascii="Arial" w:hAnsi="Arial" w:cs="Arial"/>
          <w:sz w:val="20"/>
        </w:rPr>
        <w:t xml:space="preserve">u </w:t>
      </w:r>
      <w:r w:rsidRPr="00285C12">
        <w:rPr>
          <w:rFonts w:ascii="Arial" w:hAnsi="Arial" w:cs="Arial"/>
          <w:sz w:val="20"/>
        </w:rPr>
        <w:t>de inkomensafhankelijke huurverhoging niet toepassen.</w:t>
      </w:r>
      <w:r>
        <w:rPr>
          <w:rFonts w:ascii="Arial" w:hAnsi="Arial" w:cs="Arial"/>
          <w:sz w:val="20"/>
        </w:rPr>
        <w:br/>
      </w:r>
    </w:p>
    <w:p w14:paraId="3BC502AB" w14:textId="70217FFB" w:rsidR="00E66AA1" w:rsidRDefault="00F94BAB" w:rsidP="00637679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er iemand met een AOW</w:t>
      </w:r>
      <w:r w:rsidR="00C70EE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uitkering op mijn adres woont. U mag daardoor de inkomensafhankelijke huurverhoging niet toepassen. Ik voeg bewijs van de AOW</w:t>
      </w:r>
      <w:r w:rsidR="00C70EE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uitkering toe.</w:t>
      </w:r>
      <w:r>
        <w:rPr>
          <w:rFonts w:ascii="Arial" w:hAnsi="Arial" w:cs="Arial"/>
          <w:sz w:val="20"/>
        </w:rPr>
        <w:br/>
      </w:r>
    </w:p>
    <w:p w14:paraId="10043DA1" w14:textId="77777777" w:rsidR="00E66AA1" w:rsidRDefault="00F94BAB" w:rsidP="00637679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 4 of meer personen op mijn adres wonen. U mag daardoor de inkomensafhankelijke huurverhoging niet toepassen.</w:t>
      </w:r>
      <w:r w:rsidR="00655D74">
        <w:rPr>
          <w:rFonts w:ascii="Arial" w:hAnsi="Arial" w:cs="Arial"/>
          <w:sz w:val="20"/>
        </w:rPr>
        <w:t xml:space="preserve"> Als bewijs stuur ik een uittreksel van de burgerlijke stand mee.</w:t>
      </w:r>
      <w:r w:rsidR="008C277C">
        <w:rPr>
          <w:rFonts w:ascii="Arial" w:hAnsi="Arial" w:cs="Arial"/>
          <w:sz w:val="20"/>
        </w:rPr>
        <w:br/>
      </w:r>
    </w:p>
    <w:p w14:paraId="0DBD055C" w14:textId="5037A928" w:rsidR="00285C12" w:rsidRPr="00637679" w:rsidRDefault="00F94BAB" w:rsidP="00637679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een lager inkomen heb dan twee jaar terug. Als bewijs</w:t>
      </w:r>
      <w:r w:rsidRPr="00285C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voeg</w:t>
      </w:r>
      <w:r w:rsidRPr="00285C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ik </w:t>
      </w:r>
      <w:r w:rsidRPr="00285C12">
        <w:rPr>
          <w:rFonts w:ascii="Arial" w:hAnsi="Arial" w:cs="Arial"/>
          <w:sz w:val="20"/>
        </w:rPr>
        <w:t>een IB60</w:t>
      </w:r>
      <w:r w:rsidR="00272B7B">
        <w:rPr>
          <w:rFonts w:ascii="Arial" w:hAnsi="Arial" w:cs="Arial"/>
          <w:sz w:val="20"/>
        </w:rPr>
        <w:t>-</w:t>
      </w:r>
      <w:r w:rsidRPr="00285C12">
        <w:rPr>
          <w:rFonts w:ascii="Arial" w:hAnsi="Arial" w:cs="Arial"/>
          <w:sz w:val="20"/>
        </w:rPr>
        <w:t xml:space="preserve">formulier </w:t>
      </w:r>
      <w:r>
        <w:rPr>
          <w:rFonts w:ascii="Arial" w:hAnsi="Arial" w:cs="Arial"/>
          <w:sz w:val="20"/>
        </w:rPr>
        <w:t>van de Belastingdienst toe</w:t>
      </w:r>
      <w:r w:rsidRPr="00285C12">
        <w:rPr>
          <w:rFonts w:ascii="Arial" w:hAnsi="Arial" w:cs="Arial"/>
          <w:sz w:val="20"/>
        </w:rPr>
        <w:t>.</w:t>
      </w:r>
      <w:r w:rsidR="008C277C">
        <w:rPr>
          <w:rFonts w:ascii="Arial" w:hAnsi="Arial" w:cs="Arial"/>
          <w:sz w:val="20"/>
        </w:rPr>
        <w:br/>
      </w:r>
    </w:p>
    <w:p w14:paraId="278352EB" w14:textId="77777777" w:rsidR="003B06EF" w:rsidRPr="00392E3B" w:rsidRDefault="00541B81" w:rsidP="009871A3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 iemand op mijn adres gehandicapt of chronisch ziek is. </w:t>
      </w:r>
      <w:r w:rsidR="00677D5C" w:rsidRPr="00392E3B">
        <w:rPr>
          <w:rFonts w:ascii="Arial" w:hAnsi="Arial" w:cs="Arial"/>
          <w:sz w:val="20"/>
        </w:rPr>
        <w:t xml:space="preserve">Ik voeg hiervoor bewijs toe. </w:t>
      </w:r>
      <w:r>
        <w:rPr>
          <w:rFonts w:ascii="Arial" w:hAnsi="Arial" w:cs="Arial"/>
          <w:sz w:val="20"/>
        </w:rPr>
        <w:t xml:space="preserve">Wij vallen </w:t>
      </w:r>
      <w:r w:rsidR="00677D5C">
        <w:rPr>
          <w:rFonts w:ascii="Arial" w:hAnsi="Arial" w:cs="Arial"/>
          <w:sz w:val="20"/>
        </w:rPr>
        <w:t>daarom</w:t>
      </w:r>
      <w:r w:rsidR="00392E3B" w:rsidRPr="00392E3B">
        <w:rPr>
          <w:rFonts w:ascii="Arial" w:hAnsi="Arial" w:cs="Arial"/>
          <w:sz w:val="20"/>
        </w:rPr>
        <w:t xml:space="preserve"> onder de </w:t>
      </w:r>
      <w:r w:rsidR="000632B9">
        <w:rPr>
          <w:rFonts w:ascii="Arial" w:hAnsi="Arial" w:cs="Arial"/>
          <w:sz w:val="20"/>
        </w:rPr>
        <w:t>‘</w:t>
      </w:r>
      <w:r w:rsidR="00392E3B" w:rsidRPr="00392E3B">
        <w:rPr>
          <w:rFonts w:ascii="Arial" w:hAnsi="Arial" w:cs="Arial"/>
          <w:sz w:val="20"/>
        </w:rPr>
        <w:t>A</w:t>
      </w:r>
      <w:r w:rsidR="00F2148D" w:rsidRPr="00392E3B">
        <w:rPr>
          <w:rFonts w:ascii="Arial" w:hAnsi="Arial" w:cs="Arial"/>
          <w:sz w:val="20"/>
        </w:rPr>
        <w:t xml:space="preserve">anwijzing </w:t>
      </w:r>
      <w:r w:rsidR="00392E3B" w:rsidRPr="00392E3B">
        <w:rPr>
          <w:rFonts w:ascii="Arial" w:hAnsi="Arial" w:cs="Arial"/>
          <w:sz w:val="20"/>
        </w:rPr>
        <w:t>groep chronisch zieken en gehandicapten</w:t>
      </w:r>
      <w:r w:rsidR="000632B9">
        <w:rPr>
          <w:rFonts w:ascii="Arial" w:hAnsi="Arial" w:cs="Arial"/>
          <w:sz w:val="20"/>
        </w:rPr>
        <w:t>’</w:t>
      </w:r>
      <w:r w:rsidR="00392E3B" w:rsidRPr="00392E3B">
        <w:rPr>
          <w:rFonts w:ascii="Arial" w:hAnsi="Arial" w:cs="Arial"/>
          <w:sz w:val="20"/>
        </w:rPr>
        <w:t xml:space="preserve">. </w:t>
      </w:r>
      <w:r w:rsidR="00677D5C">
        <w:rPr>
          <w:rFonts w:ascii="Arial" w:hAnsi="Arial" w:cs="Arial"/>
          <w:sz w:val="20"/>
        </w:rPr>
        <w:t>De</w:t>
      </w:r>
      <w:r w:rsidR="00392E3B" w:rsidRPr="00392E3B">
        <w:rPr>
          <w:rFonts w:ascii="Arial" w:hAnsi="Arial" w:cs="Arial"/>
          <w:sz w:val="20"/>
        </w:rPr>
        <w:t xml:space="preserve"> inkomensafhankelijke huurverhoging </w:t>
      </w:r>
      <w:r w:rsidR="00677D5C">
        <w:rPr>
          <w:rFonts w:ascii="Arial" w:hAnsi="Arial" w:cs="Arial"/>
          <w:sz w:val="20"/>
        </w:rPr>
        <w:t xml:space="preserve">is dan </w:t>
      </w:r>
      <w:r w:rsidR="00392E3B" w:rsidRPr="00392E3B">
        <w:rPr>
          <w:rFonts w:ascii="Arial" w:hAnsi="Arial" w:cs="Arial"/>
          <w:sz w:val="20"/>
        </w:rPr>
        <w:t xml:space="preserve">niet geldig. </w:t>
      </w:r>
      <w:r w:rsidR="00392E3B" w:rsidRPr="00392E3B">
        <w:rPr>
          <w:rFonts w:ascii="Arial" w:hAnsi="Arial" w:cs="Arial"/>
          <w:sz w:val="20"/>
        </w:rPr>
        <w:br/>
      </w:r>
      <w:r w:rsidR="00392E3B">
        <w:rPr>
          <w:rFonts w:ascii="Arial" w:hAnsi="Arial" w:cs="Arial"/>
          <w:sz w:val="20"/>
        </w:rPr>
        <w:t xml:space="preserve"> </w:t>
      </w:r>
    </w:p>
    <w:p w14:paraId="7410D98F" w14:textId="77777777" w:rsidR="00B67ACC" w:rsidRDefault="003B06EF" w:rsidP="009871A3">
      <w:pPr>
        <w:spacing w:line="240" w:lineRule="atLeas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 xml:space="preserve"> </w:t>
      </w:r>
    </w:p>
    <w:p w14:paraId="45773B22" w14:textId="77777777" w:rsidR="005D67F6" w:rsidRDefault="003B06EF" w:rsidP="009871A3">
      <w:pPr>
        <w:spacing w:line="240" w:lineRule="atLeas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 xml:space="preserve">Dit betekent dat </w:t>
      </w:r>
      <w:r w:rsidR="000632B9">
        <w:rPr>
          <w:rFonts w:ascii="Arial" w:hAnsi="Arial" w:cs="Arial"/>
          <w:sz w:val="20"/>
        </w:rPr>
        <w:t>u de huur niet kunt verhogen</w:t>
      </w:r>
      <w:r w:rsidRPr="00B67ACC">
        <w:rPr>
          <w:rFonts w:ascii="Arial" w:hAnsi="Arial" w:cs="Arial"/>
          <w:sz w:val="20"/>
        </w:rPr>
        <w:t xml:space="preserve"> per &lt;</w:t>
      </w:r>
      <w:r w:rsidR="005D67F6">
        <w:rPr>
          <w:rFonts w:ascii="Arial" w:hAnsi="Arial" w:cs="Arial"/>
          <w:sz w:val="20"/>
        </w:rPr>
        <w:t>ingangs</w:t>
      </w:r>
      <w:r w:rsidRPr="00B67ACC">
        <w:rPr>
          <w:rFonts w:ascii="Arial" w:hAnsi="Arial" w:cs="Arial"/>
          <w:sz w:val="20"/>
        </w:rPr>
        <w:t>datum</w:t>
      </w:r>
      <w:r w:rsidR="00285C12">
        <w:rPr>
          <w:rFonts w:ascii="Arial" w:hAnsi="Arial" w:cs="Arial"/>
          <w:sz w:val="20"/>
        </w:rPr>
        <w:t xml:space="preserve"> huurverhoging</w:t>
      </w:r>
      <w:r w:rsidRPr="00B67ACC">
        <w:rPr>
          <w:rFonts w:ascii="Arial" w:hAnsi="Arial" w:cs="Arial"/>
          <w:sz w:val="20"/>
        </w:rPr>
        <w:t xml:space="preserve">&gt;. </w:t>
      </w:r>
    </w:p>
    <w:p w14:paraId="0A246EAE" w14:textId="77777777" w:rsidR="005D67F6" w:rsidRDefault="005D67F6" w:rsidP="009871A3">
      <w:pPr>
        <w:spacing w:line="240" w:lineRule="atLeast"/>
        <w:rPr>
          <w:rFonts w:ascii="Arial" w:hAnsi="Arial" w:cs="Arial"/>
          <w:sz w:val="20"/>
        </w:rPr>
      </w:pPr>
    </w:p>
    <w:p w14:paraId="32B6CF32" w14:textId="77777777" w:rsidR="00EA766B" w:rsidRDefault="005D67F6" w:rsidP="009871A3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Bent u het niet eens met mijn bezwaar? Dan moet u </w:t>
      </w:r>
      <w:r w:rsidR="00094AC2">
        <w:rPr>
          <w:rFonts w:ascii="Arial" w:hAnsi="Arial" w:cs="Arial"/>
          <w:sz w:val="20"/>
        </w:rPr>
        <w:t xml:space="preserve">binnen 6 weken </w:t>
      </w:r>
      <w:r>
        <w:rPr>
          <w:rFonts w:ascii="Arial" w:hAnsi="Arial" w:cs="Arial"/>
          <w:sz w:val="20"/>
        </w:rPr>
        <w:t xml:space="preserve">de redelijkheid van het voorstel laten </w:t>
      </w:r>
      <w:r w:rsidR="00EA766B">
        <w:rPr>
          <w:rFonts w:ascii="Arial" w:hAnsi="Arial" w:cs="Arial"/>
          <w:sz w:val="20"/>
        </w:rPr>
        <w:t>beoordelen</w:t>
      </w:r>
      <w:r>
        <w:rPr>
          <w:rFonts w:ascii="Arial" w:hAnsi="Arial" w:cs="Arial"/>
          <w:sz w:val="20"/>
        </w:rPr>
        <w:t xml:space="preserve"> door de Huurcommissie of de rechter. </w:t>
      </w:r>
    </w:p>
    <w:p w14:paraId="2A377DAB" w14:textId="77777777" w:rsidR="00EA766B" w:rsidRDefault="00EA766B" w:rsidP="009871A3">
      <w:pPr>
        <w:spacing w:line="240" w:lineRule="atLeast"/>
        <w:rPr>
          <w:rFonts w:ascii="Arial" w:hAnsi="Arial" w:cs="Arial"/>
          <w:sz w:val="20"/>
        </w:rPr>
      </w:pPr>
    </w:p>
    <w:p w14:paraId="2DDCCE0E" w14:textId="2FAA46A9" w:rsidR="006E71A0" w:rsidRDefault="006E71A0" w:rsidP="009871A3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ontvang graag binnen 7 dagen een schriftelijke bevestiging</w:t>
      </w:r>
      <w:r w:rsidR="005D67F6">
        <w:rPr>
          <w:rFonts w:ascii="Arial" w:hAnsi="Arial" w:cs="Arial"/>
          <w:sz w:val="20"/>
        </w:rPr>
        <w:t xml:space="preserve"> dat u </w:t>
      </w:r>
      <w:r>
        <w:rPr>
          <w:rFonts w:ascii="Arial" w:hAnsi="Arial" w:cs="Arial"/>
          <w:sz w:val="20"/>
        </w:rPr>
        <w:t>het</w:t>
      </w:r>
      <w:r w:rsidR="00300EFD">
        <w:rPr>
          <w:rFonts w:ascii="Arial" w:hAnsi="Arial" w:cs="Arial"/>
          <w:sz w:val="20"/>
        </w:rPr>
        <w:t xml:space="preserve"> voorstel met de huurverhoging</w:t>
      </w:r>
      <w:r>
        <w:rPr>
          <w:rFonts w:ascii="Arial" w:hAnsi="Arial" w:cs="Arial"/>
          <w:sz w:val="20"/>
        </w:rPr>
        <w:t xml:space="preserve"> </w:t>
      </w:r>
      <w:r w:rsidR="00EA766B">
        <w:rPr>
          <w:rFonts w:ascii="Arial" w:hAnsi="Arial" w:cs="Arial"/>
          <w:sz w:val="20"/>
        </w:rPr>
        <w:t xml:space="preserve">intrekt of aanpast. Ik vertrouw erop dat u </w:t>
      </w:r>
      <w:r w:rsidR="00392E3B">
        <w:rPr>
          <w:rFonts w:ascii="Arial" w:hAnsi="Arial" w:cs="Arial"/>
          <w:sz w:val="20"/>
        </w:rPr>
        <w:t>afziet van een onnodige</w:t>
      </w:r>
      <w:r w:rsidR="005D67F6">
        <w:rPr>
          <w:rFonts w:ascii="Arial" w:hAnsi="Arial" w:cs="Arial"/>
          <w:sz w:val="20"/>
        </w:rPr>
        <w:t xml:space="preserve"> procedure. </w:t>
      </w:r>
      <w:r>
        <w:rPr>
          <w:rFonts w:ascii="Arial" w:hAnsi="Arial" w:cs="Arial"/>
          <w:sz w:val="20"/>
        </w:rPr>
        <w:br/>
      </w:r>
    </w:p>
    <w:p w14:paraId="0AD9CD20" w14:textId="77777777" w:rsidR="006E71A0" w:rsidRPr="00B67ACC" w:rsidRDefault="006E71A0" w:rsidP="009871A3">
      <w:pPr>
        <w:spacing w:line="240" w:lineRule="atLeast"/>
        <w:rPr>
          <w:rFonts w:ascii="Arial" w:hAnsi="Arial" w:cs="Arial"/>
          <w:sz w:val="20"/>
        </w:rPr>
      </w:pPr>
    </w:p>
    <w:p w14:paraId="609EF687" w14:textId="77777777" w:rsidR="003B06EF" w:rsidRPr="00B67ACC" w:rsidRDefault="003B06EF" w:rsidP="009871A3">
      <w:pPr>
        <w:spacing w:line="240" w:lineRule="atLeas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>Met vriendelijke groet,</w:t>
      </w:r>
    </w:p>
    <w:p w14:paraId="4D6471D5" w14:textId="77777777" w:rsidR="003B06EF" w:rsidRPr="00B67ACC" w:rsidRDefault="003B06EF" w:rsidP="009871A3">
      <w:pPr>
        <w:spacing w:line="240" w:lineRule="atLeast"/>
        <w:rPr>
          <w:rFonts w:ascii="Arial" w:hAnsi="Arial" w:cs="Arial"/>
          <w:sz w:val="20"/>
        </w:rPr>
      </w:pPr>
    </w:p>
    <w:p w14:paraId="216FDB96" w14:textId="77777777" w:rsidR="003B06EF" w:rsidRPr="00B67ACC" w:rsidRDefault="003B06EF" w:rsidP="009871A3">
      <w:pPr>
        <w:spacing w:line="240" w:lineRule="atLeast"/>
        <w:rPr>
          <w:rFonts w:ascii="Arial" w:hAnsi="Arial" w:cs="Arial"/>
          <w:sz w:val="20"/>
        </w:rPr>
      </w:pPr>
    </w:p>
    <w:p w14:paraId="5B47CFD9" w14:textId="77777777" w:rsidR="003B06EF" w:rsidRDefault="003B06EF" w:rsidP="009871A3">
      <w:pPr>
        <w:spacing w:line="240" w:lineRule="atLeas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>&lt;naam en handtekening&gt;</w:t>
      </w:r>
    </w:p>
    <w:p w14:paraId="6CFDA72C" w14:textId="77777777" w:rsidR="0007359C" w:rsidRDefault="0007359C" w:rsidP="009871A3">
      <w:pPr>
        <w:spacing w:line="240" w:lineRule="atLeast"/>
        <w:rPr>
          <w:rFonts w:ascii="Arial" w:hAnsi="Arial" w:cs="Arial"/>
          <w:sz w:val="20"/>
        </w:rPr>
      </w:pPr>
    </w:p>
    <w:p w14:paraId="5A03400A" w14:textId="77777777" w:rsidR="0007359C" w:rsidRDefault="0007359C" w:rsidP="009871A3">
      <w:pPr>
        <w:spacing w:line="240" w:lineRule="atLeast"/>
        <w:rPr>
          <w:rFonts w:ascii="Arial" w:hAnsi="Arial" w:cs="Arial"/>
          <w:sz w:val="20"/>
        </w:rPr>
      </w:pPr>
    </w:p>
    <w:p w14:paraId="49BC9F9E" w14:textId="77777777" w:rsidR="0007359C" w:rsidRPr="00B67ACC" w:rsidRDefault="0007359C" w:rsidP="009871A3">
      <w:pPr>
        <w:spacing w:line="240" w:lineRule="atLeast"/>
        <w:rPr>
          <w:rFonts w:ascii="Arial" w:hAnsi="Arial" w:cs="Arial"/>
          <w:sz w:val="20"/>
        </w:rPr>
      </w:pPr>
    </w:p>
    <w:sectPr w:rsidR="0007359C" w:rsidRPr="00B67ACC" w:rsidSect="003B06E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2848" w14:textId="77777777" w:rsidR="00D52056" w:rsidRDefault="00D52056">
      <w:r>
        <w:separator/>
      </w:r>
    </w:p>
  </w:endnote>
  <w:endnote w:type="continuationSeparator" w:id="0">
    <w:p w14:paraId="50A91B5A" w14:textId="77777777" w:rsidR="00D52056" w:rsidRDefault="00D5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4DEE" w14:textId="77777777" w:rsidR="00D52056" w:rsidRDefault="00D52056">
      <w:r>
        <w:separator/>
      </w:r>
    </w:p>
  </w:footnote>
  <w:footnote w:type="continuationSeparator" w:id="0">
    <w:p w14:paraId="7FCA6338" w14:textId="77777777" w:rsidR="00D52056" w:rsidRDefault="00D5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C6C6" w14:textId="77777777" w:rsidR="0007359C" w:rsidRPr="008D1F76" w:rsidRDefault="0007359C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5509"/>
    <w:multiLevelType w:val="hybridMultilevel"/>
    <w:tmpl w:val="DB60A6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342"/>
    <w:multiLevelType w:val="hybridMultilevel"/>
    <w:tmpl w:val="01D22830"/>
    <w:lvl w:ilvl="0" w:tplc="02A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A45"/>
    <w:multiLevelType w:val="hybridMultilevel"/>
    <w:tmpl w:val="0E960828"/>
    <w:lvl w:ilvl="0" w:tplc="E594E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60"/>
    <w:rsid w:val="00006747"/>
    <w:rsid w:val="00007FB2"/>
    <w:rsid w:val="00017E65"/>
    <w:rsid w:val="00061384"/>
    <w:rsid w:val="000632B9"/>
    <w:rsid w:val="0007359C"/>
    <w:rsid w:val="00076940"/>
    <w:rsid w:val="00094AC2"/>
    <w:rsid w:val="000C4668"/>
    <w:rsid w:val="000E4024"/>
    <w:rsid w:val="001D282C"/>
    <w:rsid w:val="001F77FE"/>
    <w:rsid w:val="00272B7B"/>
    <w:rsid w:val="00285C12"/>
    <w:rsid w:val="00300EFD"/>
    <w:rsid w:val="00392E3B"/>
    <w:rsid w:val="003B06EF"/>
    <w:rsid w:val="003E114B"/>
    <w:rsid w:val="00414FA9"/>
    <w:rsid w:val="004644A1"/>
    <w:rsid w:val="004937D6"/>
    <w:rsid w:val="00500857"/>
    <w:rsid w:val="00541B81"/>
    <w:rsid w:val="00551C65"/>
    <w:rsid w:val="005A07AB"/>
    <w:rsid w:val="005D67F6"/>
    <w:rsid w:val="00612375"/>
    <w:rsid w:val="00637679"/>
    <w:rsid w:val="0065278F"/>
    <w:rsid w:val="00655D74"/>
    <w:rsid w:val="00661224"/>
    <w:rsid w:val="00677D5C"/>
    <w:rsid w:val="0068088E"/>
    <w:rsid w:val="006E71A0"/>
    <w:rsid w:val="006F203F"/>
    <w:rsid w:val="00787B6A"/>
    <w:rsid w:val="007B4542"/>
    <w:rsid w:val="007C7613"/>
    <w:rsid w:val="0088764B"/>
    <w:rsid w:val="00892864"/>
    <w:rsid w:val="008C277C"/>
    <w:rsid w:val="008D1F76"/>
    <w:rsid w:val="0094591B"/>
    <w:rsid w:val="009871A3"/>
    <w:rsid w:val="009E3408"/>
    <w:rsid w:val="00A20AFB"/>
    <w:rsid w:val="00A33AD8"/>
    <w:rsid w:val="00AB01A6"/>
    <w:rsid w:val="00AE4113"/>
    <w:rsid w:val="00B07727"/>
    <w:rsid w:val="00B176E4"/>
    <w:rsid w:val="00B456BC"/>
    <w:rsid w:val="00B515AB"/>
    <w:rsid w:val="00B67ACC"/>
    <w:rsid w:val="00B838A0"/>
    <w:rsid w:val="00B90CD3"/>
    <w:rsid w:val="00B911AA"/>
    <w:rsid w:val="00C34DE5"/>
    <w:rsid w:val="00C70EE0"/>
    <w:rsid w:val="00C750D1"/>
    <w:rsid w:val="00CB6D56"/>
    <w:rsid w:val="00CE7FAD"/>
    <w:rsid w:val="00D52056"/>
    <w:rsid w:val="00D5651F"/>
    <w:rsid w:val="00DA19F8"/>
    <w:rsid w:val="00DE0E10"/>
    <w:rsid w:val="00DF53CB"/>
    <w:rsid w:val="00E00244"/>
    <w:rsid w:val="00E66AA1"/>
    <w:rsid w:val="00EA766B"/>
    <w:rsid w:val="00F2148D"/>
    <w:rsid w:val="00F94BAB"/>
    <w:rsid w:val="00FA7660"/>
    <w:rsid w:val="00FC6841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A1497"/>
  <w15:docId w15:val="{63C472AA-22C3-4B5C-BCC5-8EA8E95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7660"/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VR">
    <w:name w:val="BVR"/>
    <w:basedOn w:val="Standaard"/>
    <w:autoRedefine/>
    <w:rsid w:val="00FA7660"/>
    <w:pPr>
      <w:tabs>
        <w:tab w:val="left" w:pos="567"/>
      </w:tabs>
      <w:spacing w:line="300" w:lineRule="exact"/>
    </w:pPr>
    <w:rPr>
      <w:sz w:val="22"/>
    </w:rPr>
  </w:style>
  <w:style w:type="paragraph" w:customStyle="1" w:styleId="BVRonskenmerk">
    <w:name w:val="BVR ons kenmerk"/>
    <w:basedOn w:val="BVR"/>
    <w:next w:val="BVR"/>
    <w:autoRedefine/>
    <w:rsid w:val="00C70EE0"/>
    <w:pPr>
      <w:tabs>
        <w:tab w:val="clear" w:pos="567"/>
        <w:tab w:val="left" w:pos="0"/>
      </w:tabs>
      <w:spacing w:line="240" w:lineRule="atLeast"/>
    </w:pPr>
    <w:rPr>
      <w:rFonts w:ascii="Arial" w:hAnsi="Arial" w:cs="Arial"/>
      <w:noProof/>
      <w:sz w:val="20"/>
    </w:rPr>
  </w:style>
  <w:style w:type="paragraph" w:customStyle="1" w:styleId="BVRadresinspringen">
    <w:name w:val="BVR adres inspringen"/>
    <w:basedOn w:val="BVR"/>
    <w:next w:val="BVRonskenmerk"/>
    <w:autoRedefine/>
    <w:rsid w:val="00FA7660"/>
  </w:style>
  <w:style w:type="character" w:customStyle="1" w:styleId="BVRaan">
    <w:name w:val="BVR aan"/>
    <w:basedOn w:val="Standaardalinea-lettertype"/>
    <w:rsid w:val="00FA7660"/>
    <w:rPr>
      <w:rFonts w:ascii="Arial Narrow" w:hAnsi="Arial Narrow" w:cs="Times New Roman"/>
      <w:spacing w:val="4"/>
      <w:sz w:val="13"/>
    </w:rPr>
  </w:style>
  <w:style w:type="paragraph" w:styleId="Koptekst">
    <w:name w:val="header"/>
    <w:basedOn w:val="Standaard"/>
    <w:link w:val="KoptekstChar"/>
    <w:uiPriority w:val="99"/>
    <w:rsid w:val="008D1F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62321"/>
    <w:rPr>
      <w:sz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8D1F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62321"/>
    <w:rPr>
      <w:sz w:val="24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5A07A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A07A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A07A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A07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A07AB"/>
    <w:rPr>
      <w:b/>
      <w:bCs/>
      <w:lang w:eastAsia="en-US"/>
    </w:rPr>
  </w:style>
  <w:style w:type="paragraph" w:styleId="Ballontekst">
    <w:name w:val="Balloon Text"/>
    <w:basedOn w:val="Standaard"/>
    <w:link w:val="BallontekstChar"/>
    <w:rsid w:val="005A07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A07AB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5A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bezwaar tegen huurverhoging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bezwaar tegen huurverhoging</dc:title>
  <dc:subject/>
  <dc:creator>het Juridisch Loket</dc:creator>
  <cp:keywords/>
  <dc:description>webversie 02-04-2019</dc:description>
  <cp:lastModifiedBy>Jos Piefer</cp:lastModifiedBy>
  <cp:revision>3</cp:revision>
  <cp:lastPrinted>2019-03-20T08:10:00Z</cp:lastPrinted>
  <dcterms:created xsi:type="dcterms:W3CDTF">2020-04-27T09:49:00Z</dcterms:created>
  <dcterms:modified xsi:type="dcterms:W3CDTF">2020-04-27T10:01:00Z</dcterms:modified>
  <cp:category/>
</cp:coreProperties>
</file>